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C4" w:rsidRDefault="00980C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D49C4" w:rsidRDefault="00980CC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D49C4">
        <w:tc>
          <w:tcPr>
            <w:tcW w:w="3261" w:type="dxa"/>
            <w:shd w:val="clear" w:color="auto" w:fill="E7E6E6" w:themeFill="background2"/>
          </w:tcPr>
          <w:p w:rsidR="000D49C4" w:rsidRPr="00980CC7" w:rsidRDefault="00980CC7">
            <w:pPr>
              <w:rPr>
                <w:b/>
                <w:i/>
                <w:sz w:val="24"/>
                <w:szCs w:val="24"/>
              </w:rPr>
            </w:pPr>
            <w:r w:rsidRPr="00980CC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49C4" w:rsidRPr="00980CC7" w:rsidRDefault="00980CC7">
            <w:pPr>
              <w:rPr>
                <w:sz w:val="24"/>
                <w:szCs w:val="24"/>
              </w:rPr>
            </w:pPr>
            <w:r w:rsidRPr="00980CC7">
              <w:rPr>
                <w:b/>
                <w:sz w:val="24"/>
                <w:szCs w:val="24"/>
              </w:rPr>
              <w:t xml:space="preserve">Экономическая теория </w:t>
            </w:r>
          </w:p>
        </w:tc>
      </w:tr>
      <w:tr w:rsidR="000D49C4">
        <w:tc>
          <w:tcPr>
            <w:tcW w:w="3261" w:type="dxa"/>
            <w:shd w:val="clear" w:color="auto" w:fill="E7E6E6" w:themeFill="background2"/>
          </w:tcPr>
          <w:p w:rsidR="000D49C4" w:rsidRPr="00980CC7" w:rsidRDefault="00980CC7">
            <w:pPr>
              <w:rPr>
                <w:b/>
                <w:i/>
                <w:sz w:val="24"/>
                <w:szCs w:val="24"/>
              </w:rPr>
            </w:pPr>
            <w:r w:rsidRPr="00980CC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D49C4" w:rsidRPr="00980CC7" w:rsidRDefault="00980CC7">
            <w:pPr>
              <w:rPr>
                <w:sz w:val="24"/>
                <w:szCs w:val="24"/>
              </w:rPr>
            </w:pPr>
            <w:r w:rsidRPr="00980CC7">
              <w:rPr>
                <w:sz w:val="24"/>
                <w:szCs w:val="24"/>
              </w:rPr>
              <w:t>38.03.04</w:t>
            </w:r>
          </w:p>
        </w:tc>
        <w:tc>
          <w:tcPr>
            <w:tcW w:w="5811" w:type="dxa"/>
            <w:shd w:val="clear" w:color="auto" w:fill="auto"/>
          </w:tcPr>
          <w:p w:rsidR="000D49C4" w:rsidRPr="00980CC7" w:rsidRDefault="00980CC7">
            <w:pPr>
              <w:rPr>
                <w:sz w:val="24"/>
                <w:szCs w:val="24"/>
              </w:rPr>
            </w:pPr>
            <w:r w:rsidRPr="00980CC7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0D49C4">
        <w:tc>
          <w:tcPr>
            <w:tcW w:w="3261" w:type="dxa"/>
            <w:shd w:val="clear" w:color="auto" w:fill="E7E6E6" w:themeFill="background2"/>
          </w:tcPr>
          <w:p w:rsidR="000D49C4" w:rsidRPr="00980CC7" w:rsidRDefault="00980CC7">
            <w:pPr>
              <w:rPr>
                <w:b/>
                <w:i/>
                <w:sz w:val="24"/>
                <w:szCs w:val="24"/>
              </w:rPr>
            </w:pPr>
            <w:r w:rsidRPr="00980CC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49C4" w:rsidRPr="00980CC7" w:rsidRDefault="00980CC7">
            <w:pPr>
              <w:rPr>
                <w:sz w:val="24"/>
                <w:szCs w:val="24"/>
              </w:rPr>
            </w:pPr>
            <w:r w:rsidRPr="00980CC7">
              <w:rPr>
                <w:sz w:val="24"/>
                <w:szCs w:val="24"/>
              </w:rPr>
              <w:t>Все профили</w:t>
            </w:r>
          </w:p>
        </w:tc>
      </w:tr>
      <w:tr w:rsidR="000D49C4">
        <w:tc>
          <w:tcPr>
            <w:tcW w:w="3261" w:type="dxa"/>
            <w:shd w:val="clear" w:color="auto" w:fill="E7E6E6" w:themeFill="background2"/>
          </w:tcPr>
          <w:p w:rsidR="000D49C4" w:rsidRPr="00980CC7" w:rsidRDefault="00980CC7">
            <w:pPr>
              <w:rPr>
                <w:b/>
                <w:i/>
                <w:sz w:val="24"/>
                <w:szCs w:val="24"/>
              </w:rPr>
            </w:pPr>
            <w:r w:rsidRPr="00980CC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49C4" w:rsidRPr="00980CC7" w:rsidRDefault="00980CC7">
            <w:pPr>
              <w:rPr>
                <w:sz w:val="24"/>
                <w:szCs w:val="24"/>
              </w:rPr>
            </w:pPr>
            <w:r w:rsidRPr="00980CC7">
              <w:rPr>
                <w:sz w:val="24"/>
                <w:szCs w:val="24"/>
              </w:rPr>
              <w:t xml:space="preserve">8 </w:t>
            </w:r>
            <w:proofErr w:type="spellStart"/>
            <w:r w:rsidRPr="00980CC7">
              <w:rPr>
                <w:sz w:val="24"/>
                <w:szCs w:val="24"/>
              </w:rPr>
              <w:t>з.е</w:t>
            </w:r>
            <w:proofErr w:type="spellEnd"/>
            <w:r w:rsidRPr="00980CC7">
              <w:rPr>
                <w:sz w:val="24"/>
                <w:szCs w:val="24"/>
              </w:rPr>
              <w:t>.</w:t>
            </w:r>
          </w:p>
        </w:tc>
      </w:tr>
      <w:tr w:rsidR="000D49C4">
        <w:tc>
          <w:tcPr>
            <w:tcW w:w="3261" w:type="dxa"/>
            <w:shd w:val="clear" w:color="auto" w:fill="E7E6E6" w:themeFill="background2"/>
          </w:tcPr>
          <w:p w:rsidR="000D49C4" w:rsidRPr="00980CC7" w:rsidRDefault="00980CC7">
            <w:pPr>
              <w:rPr>
                <w:b/>
                <w:i/>
                <w:sz w:val="24"/>
                <w:szCs w:val="24"/>
              </w:rPr>
            </w:pPr>
            <w:r w:rsidRPr="00980CC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49C4" w:rsidRPr="00980CC7" w:rsidRDefault="00980CC7">
            <w:pPr>
              <w:rPr>
                <w:sz w:val="24"/>
                <w:szCs w:val="24"/>
              </w:rPr>
            </w:pPr>
            <w:r w:rsidRPr="00980CC7">
              <w:rPr>
                <w:sz w:val="24"/>
                <w:szCs w:val="24"/>
              </w:rPr>
              <w:t>Экзамен</w:t>
            </w:r>
          </w:p>
          <w:p w:rsidR="000D49C4" w:rsidRPr="00980CC7" w:rsidRDefault="000D49C4">
            <w:pPr>
              <w:rPr>
                <w:sz w:val="24"/>
                <w:szCs w:val="24"/>
              </w:rPr>
            </w:pPr>
          </w:p>
        </w:tc>
      </w:tr>
      <w:tr w:rsidR="000D49C4">
        <w:tc>
          <w:tcPr>
            <w:tcW w:w="3261" w:type="dxa"/>
            <w:shd w:val="clear" w:color="auto" w:fill="E7E6E6" w:themeFill="background2"/>
          </w:tcPr>
          <w:p w:rsidR="000D49C4" w:rsidRPr="00980CC7" w:rsidRDefault="00980CC7">
            <w:pPr>
              <w:rPr>
                <w:b/>
                <w:i/>
                <w:sz w:val="24"/>
                <w:szCs w:val="24"/>
              </w:rPr>
            </w:pPr>
            <w:r w:rsidRPr="00980CC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49C4" w:rsidRPr="00980CC7" w:rsidRDefault="00980CC7">
            <w:pPr>
              <w:rPr>
                <w:i/>
                <w:sz w:val="24"/>
                <w:szCs w:val="24"/>
              </w:rPr>
            </w:pPr>
            <w:r w:rsidRPr="00D9658D">
              <w:rPr>
                <w:i/>
                <w:sz w:val="24"/>
                <w:szCs w:val="24"/>
              </w:rPr>
              <w:t>экономической теории и корпоративной экономики</w:t>
            </w:r>
          </w:p>
        </w:tc>
      </w:tr>
      <w:tr w:rsidR="000D49C4">
        <w:tc>
          <w:tcPr>
            <w:tcW w:w="10490" w:type="dxa"/>
            <w:gridSpan w:val="3"/>
            <w:shd w:val="clear" w:color="auto" w:fill="E7E6E6" w:themeFill="background2"/>
          </w:tcPr>
          <w:p w:rsidR="000D49C4" w:rsidRPr="00980CC7" w:rsidRDefault="00980CC7">
            <w:pPr>
              <w:rPr>
                <w:b/>
                <w:i/>
                <w:sz w:val="24"/>
                <w:szCs w:val="24"/>
              </w:rPr>
            </w:pPr>
            <w:r w:rsidRPr="00980CC7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0D49C4">
        <w:tc>
          <w:tcPr>
            <w:tcW w:w="10490" w:type="dxa"/>
            <w:gridSpan w:val="3"/>
            <w:shd w:val="clear" w:color="auto" w:fill="auto"/>
          </w:tcPr>
          <w:p w:rsidR="000D49C4" w:rsidRPr="00980CC7" w:rsidRDefault="00980C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0CC7">
              <w:rPr>
                <w:sz w:val="24"/>
                <w:szCs w:val="24"/>
              </w:rPr>
              <w:t>Тема 1. Введение в экономическую теорию</w:t>
            </w:r>
          </w:p>
        </w:tc>
      </w:tr>
      <w:tr w:rsidR="000D49C4">
        <w:tc>
          <w:tcPr>
            <w:tcW w:w="10490" w:type="dxa"/>
            <w:gridSpan w:val="3"/>
            <w:shd w:val="clear" w:color="auto" w:fill="auto"/>
          </w:tcPr>
          <w:p w:rsidR="000D49C4" w:rsidRPr="00980CC7" w:rsidRDefault="00980CC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80CC7">
              <w:rPr>
                <w:sz w:val="24"/>
                <w:szCs w:val="24"/>
              </w:rPr>
              <w:t>Тема 2. Производство и экономика. Общественное воспроизводство и его основные фазы</w:t>
            </w:r>
          </w:p>
        </w:tc>
      </w:tr>
      <w:tr w:rsidR="000D49C4">
        <w:tc>
          <w:tcPr>
            <w:tcW w:w="10490" w:type="dxa"/>
            <w:gridSpan w:val="3"/>
            <w:shd w:val="clear" w:color="auto" w:fill="auto"/>
          </w:tcPr>
          <w:p w:rsidR="000D49C4" w:rsidRPr="00980CC7" w:rsidRDefault="00980C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0CC7">
              <w:rPr>
                <w:sz w:val="24"/>
                <w:szCs w:val="24"/>
              </w:rPr>
              <w:t xml:space="preserve">Тема 3. Рынок. Теория спроса и предложения. Рыночное равновесие </w:t>
            </w:r>
          </w:p>
        </w:tc>
      </w:tr>
      <w:tr w:rsidR="000D49C4">
        <w:tc>
          <w:tcPr>
            <w:tcW w:w="10490" w:type="dxa"/>
            <w:gridSpan w:val="3"/>
            <w:shd w:val="clear" w:color="auto" w:fill="auto"/>
          </w:tcPr>
          <w:p w:rsidR="000D49C4" w:rsidRPr="00980CC7" w:rsidRDefault="00980C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0CC7">
              <w:rPr>
                <w:sz w:val="24"/>
                <w:szCs w:val="24"/>
              </w:rPr>
              <w:t xml:space="preserve">Тема 4. Конкуренция. Понятия, формы, виды особенности проявления. </w:t>
            </w:r>
          </w:p>
        </w:tc>
      </w:tr>
      <w:tr w:rsidR="000D49C4">
        <w:tc>
          <w:tcPr>
            <w:tcW w:w="10490" w:type="dxa"/>
            <w:gridSpan w:val="3"/>
            <w:shd w:val="clear" w:color="auto" w:fill="auto"/>
            <w:vAlign w:val="center"/>
          </w:tcPr>
          <w:p w:rsidR="000D49C4" w:rsidRPr="00980CC7" w:rsidRDefault="00980C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0CC7">
              <w:rPr>
                <w:sz w:val="24"/>
                <w:szCs w:val="24"/>
              </w:rPr>
              <w:t>Тема 5.Рынки экономических ресурсов.</w:t>
            </w:r>
          </w:p>
        </w:tc>
      </w:tr>
      <w:tr w:rsidR="000D49C4">
        <w:tc>
          <w:tcPr>
            <w:tcW w:w="10490" w:type="dxa"/>
            <w:gridSpan w:val="3"/>
            <w:shd w:val="clear" w:color="auto" w:fill="auto"/>
          </w:tcPr>
          <w:p w:rsidR="000D49C4" w:rsidRPr="00980CC7" w:rsidRDefault="00980C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0CC7">
              <w:rPr>
                <w:sz w:val="24"/>
                <w:szCs w:val="24"/>
              </w:rPr>
              <w:t xml:space="preserve">Тема </w:t>
            </w:r>
            <w:proofErr w:type="gramStart"/>
            <w:r w:rsidRPr="00980CC7">
              <w:rPr>
                <w:sz w:val="24"/>
                <w:szCs w:val="24"/>
              </w:rPr>
              <w:t>6.Цели</w:t>
            </w:r>
            <w:proofErr w:type="gramEnd"/>
            <w:r w:rsidRPr="00980CC7">
              <w:rPr>
                <w:sz w:val="24"/>
                <w:szCs w:val="24"/>
              </w:rPr>
              <w:t xml:space="preserve"> и инструменты макроэкономической политики. Основные макроэкономические показатели.</w:t>
            </w:r>
          </w:p>
        </w:tc>
      </w:tr>
      <w:tr w:rsidR="000D49C4">
        <w:tc>
          <w:tcPr>
            <w:tcW w:w="10490" w:type="dxa"/>
            <w:gridSpan w:val="3"/>
            <w:shd w:val="clear" w:color="auto" w:fill="auto"/>
          </w:tcPr>
          <w:p w:rsidR="000D49C4" w:rsidRPr="00980CC7" w:rsidRDefault="00980C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0CC7">
              <w:rPr>
                <w:sz w:val="24"/>
                <w:szCs w:val="24"/>
              </w:rPr>
              <w:t>Тема 7. Макроэкономическое равновесие: совокупный спрос и совокупное предложение</w:t>
            </w:r>
          </w:p>
        </w:tc>
      </w:tr>
      <w:tr w:rsidR="000D49C4">
        <w:tc>
          <w:tcPr>
            <w:tcW w:w="10490" w:type="dxa"/>
            <w:gridSpan w:val="3"/>
            <w:shd w:val="clear" w:color="auto" w:fill="auto"/>
            <w:vAlign w:val="center"/>
          </w:tcPr>
          <w:p w:rsidR="000D49C4" w:rsidRPr="00980CC7" w:rsidRDefault="00980C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0CC7">
              <w:rPr>
                <w:sz w:val="24"/>
                <w:szCs w:val="24"/>
              </w:rPr>
              <w:t>Тем 8. Экономический цикл и его фазы. Макроэкономическая нестабильность: безработица и инфляция</w:t>
            </w:r>
          </w:p>
        </w:tc>
      </w:tr>
      <w:tr w:rsidR="000D49C4">
        <w:tc>
          <w:tcPr>
            <w:tcW w:w="10490" w:type="dxa"/>
            <w:gridSpan w:val="3"/>
            <w:shd w:val="clear" w:color="auto" w:fill="auto"/>
            <w:vAlign w:val="center"/>
          </w:tcPr>
          <w:p w:rsidR="000D49C4" w:rsidRPr="00980CC7" w:rsidRDefault="00980C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0CC7">
              <w:rPr>
                <w:sz w:val="24"/>
                <w:szCs w:val="24"/>
              </w:rPr>
              <w:t>Тема 9. Денежно-кредитная система и денежно-кредитная политика</w:t>
            </w:r>
          </w:p>
        </w:tc>
      </w:tr>
      <w:tr w:rsidR="000D49C4">
        <w:tc>
          <w:tcPr>
            <w:tcW w:w="10490" w:type="dxa"/>
            <w:gridSpan w:val="3"/>
            <w:shd w:val="clear" w:color="auto" w:fill="auto"/>
            <w:vAlign w:val="center"/>
          </w:tcPr>
          <w:p w:rsidR="000D49C4" w:rsidRPr="00980CC7" w:rsidRDefault="00980C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0CC7">
              <w:rPr>
                <w:sz w:val="24"/>
                <w:szCs w:val="24"/>
              </w:rPr>
              <w:t>Тема 10. Финансовая система и финансовая  политики</w:t>
            </w:r>
          </w:p>
        </w:tc>
      </w:tr>
      <w:tr w:rsidR="000D49C4">
        <w:tc>
          <w:tcPr>
            <w:tcW w:w="10490" w:type="dxa"/>
            <w:gridSpan w:val="3"/>
            <w:shd w:val="clear" w:color="auto" w:fill="auto"/>
            <w:vAlign w:val="center"/>
          </w:tcPr>
          <w:p w:rsidR="000D49C4" w:rsidRPr="00980CC7" w:rsidRDefault="00980C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0CC7">
              <w:rPr>
                <w:sz w:val="24"/>
                <w:szCs w:val="24"/>
              </w:rPr>
              <w:t>Тема 11. Экономический механизм мирового хозяйства</w:t>
            </w:r>
          </w:p>
        </w:tc>
      </w:tr>
      <w:tr w:rsidR="000D49C4">
        <w:tc>
          <w:tcPr>
            <w:tcW w:w="10490" w:type="dxa"/>
            <w:gridSpan w:val="3"/>
            <w:shd w:val="clear" w:color="auto" w:fill="E7E6E6" w:themeFill="background2"/>
          </w:tcPr>
          <w:p w:rsidR="000D49C4" w:rsidRPr="00980CC7" w:rsidRDefault="00980CC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0CC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D49C4">
        <w:tc>
          <w:tcPr>
            <w:tcW w:w="10490" w:type="dxa"/>
            <w:gridSpan w:val="3"/>
            <w:shd w:val="clear" w:color="auto" w:fill="auto"/>
          </w:tcPr>
          <w:p w:rsidR="000D49C4" w:rsidRPr="00980CC7" w:rsidRDefault="00980CC7" w:rsidP="00980CC7">
            <w:pPr>
              <w:shd w:val="clear" w:color="auto" w:fill="FFFFFF"/>
              <w:jc w:val="both"/>
              <w:outlineLvl w:val="3"/>
              <w:rPr>
                <w:sz w:val="24"/>
                <w:szCs w:val="24"/>
              </w:rPr>
            </w:pPr>
            <w:r w:rsidRPr="00980CC7">
              <w:rPr>
                <w:b/>
                <w:bCs/>
                <w:sz w:val="24"/>
                <w:szCs w:val="24"/>
              </w:rPr>
              <w:t>Основная литература</w:t>
            </w:r>
          </w:p>
          <w:p w:rsidR="000D49C4" w:rsidRPr="00980CC7" w:rsidRDefault="00980CC7" w:rsidP="00980CC7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80CC7">
              <w:rPr>
                <w:color w:val="000000"/>
                <w:sz w:val="24"/>
                <w:szCs w:val="24"/>
              </w:rPr>
              <w:t>Экономическая теория (микроэкономика) [Текст</w:t>
            </w:r>
            <w:proofErr w:type="gramStart"/>
            <w:r w:rsidRPr="00980CC7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980CC7">
              <w:rPr>
                <w:color w:val="000000"/>
                <w:sz w:val="24"/>
                <w:szCs w:val="24"/>
              </w:rPr>
              <w:t xml:space="preserve"> учебное пособие / [Е. С. Джой [и др.] ; под общ. ред. А. А. </w:t>
            </w:r>
            <w:proofErr w:type="spellStart"/>
            <w:r w:rsidRPr="00980CC7">
              <w:rPr>
                <w:color w:val="000000"/>
                <w:sz w:val="24"/>
                <w:szCs w:val="24"/>
              </w:rPr>
              <w:t>Илюхина</w:t>
            </w:r>
            <w:proofErr w:type="spellEnd"/>
            <w:r w:rsidRPr="00980CC7">
              <w:rPr>
                <w:color w:val="000000"/>
                <w:sz w:val="24"/>
                <w:szCs w:val="24"/>
              </w:rPr>
              <w:t xml:space="preserve"> ; М-во науки и </w:t>
            </w:r>
            <w:proofErr w:type="spellStart"/>
            <w:r w:rsidRPr="00980CC7">
              <w:rPr>
                <w:color w:val="000000"/>
                <w:sz w:val="24"/>
                <w:szCs w:val="24"/>
              </w:rPr>
              <w:t>высш</w:t>
            </w:r>
            <w:proofErr w:type="spellEnd"/>
            <w:r w:rsidRPr="00980CC7">
              <w:rPr>
                <w:color w:val="000000"/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980CC7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980CC7">
              <w:rPr>
                <w:color w:val="000000"/>
                <w:sz w:val="24"/>
                <w:szCs w:val="24"/>
              </w:rPr>
              <w:t xml:space="preserve">. ун-т. - </w:t>
            </w:r>
            <w:proofErr w:type="gramStart"/>
            <w:r w:rsidRPr="00980CC7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980CC7">
              <w:rPr>
                <w:color w:val="000000"/>
                <w:sz w:val="24"/>
                <w:szCs w:val="24"/>
              </w:rPr>
              <w:t xml:space="preserve"> [Издательство </w:t>
            </w:r>
            <w:proofErr w:type="spellStart"/>
            <w:r w:rsidRPr="00980CC7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980CC7">
              <w:rPr>
                <w:color w:val="000000"/>
                <w:sz w:val="24"/>
                <w:szCs w:val="24"/>
              </w:rPr>
              <w:t>], 2018. - 189 с. </w:t>
            </w:r>
            <w:hyperlink r:id="rId6" w:tgtFrame="читать полный текст">
              <w:r w:rsidRPr="00980CC7">
                <w:rPr>
                  <w:rStyle w:val="ListLabel4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http://lib.usue.ru/resource/limit/ump/19/p491780.pdf</w:t>
              </w:r>
            </w:hyperlink>
            <w:r w:rsidRPr="00980CC7">
              <w:rPr>
                <w:color w:val="000000"/>
                <w:sz w:val="24"/>
                <w:szCs w:val="24"/>
              </w:rPr>
              <w:t> (150 экз.)</w:t>
            </w:r>
          </w:p>
          <w:p w:rsidR="000D49C4" w:rsidRPr="00980CC7" w:rsidRDefault="00980CC7" w:rsidP="00980CC7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80CC7">
              <w:rPr>
                <w:color w:val="000000"/>
                <w:sz w:val="24"/>
                <w:szCs w:val="24"/>
              </w:rPr>
              <w:t>Экономическая теория [Электронный ресурс</w:t>
            </w:r>
            <w:proofErr w:type="gramStart"/>
            <w:r w:rsidRPr="00980CC7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980CC7">
              <w:rPr>
                <w:color w:val="000000"/>
                <w:sz w:val="24"/>
                <w:szCs w:val="24"/>
              </w:rPr>
              <w:t xml:space="preserve"> учебник / [В. М. Агеев [и др.] ; под общ. ред. А. А. Кочеткова. - 5-е изд., </w:t>
            </w:r>
            <w:proofErr w:type="spellStart"/>
            <w:r w:rsidRPr="00980CC7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980CC7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980CC7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980CC7">
              <w:rPr>
                <w:color w:val="000000"/>
                <w:sz w:val="24"/>
                <w:szCs w:val="24"/>
              </w:rPr>
              <w:t xml:space="preserve"> Дашков и К°, 2018. - 696 с. </w:t>
            </w:r>
            <w:r w:rsidRPr="00980CC7">
              <w:rPr>
                <w:rStyle w:val="-"/>
                <w:rFonts w:eastAsia="Arial Unicode MS"/>
                <w:i/>
                <w:iCs/>
                <w:sz w:val="24"/>
                <w:szCs w:val="24"/>
              </w:rPr>
              <w:t>https://new.znanium.com/catalog/document?pid=414974</w:t>
            </w:r>
          </w:p>
          <w:p w:rsidR="000D49C4" w:rsidRPr="00980CC7" w:rsidRDefault="00980CC7" w:rsidP="00980CC7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80CC7">
              <w:rPr>
                <w:color w:val="000000"/>
                <w:sz w:val="24"/>
                <w:szCs w:val="24"/>
              </w:rPr>
              <w:t>Сажина, М. А. Экономическая теория [Электронный ресурс</w:t>
            </w:r>
            <w:proofErr w:type="gramStart"/>
            <w:r w:rsidRPr="00980CC7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980CC7">
              <w:rPr>
                <w:color w:val="000000"/>
                <w:sz w:val="24"/>
                <w:szCs w:val="24"/>
              </w:rPr>
              <w:t xml:space="preserve"> учебник для студентов вузов / М. А. Сажина, Г. Г. </w:t>
            </w:r>
            <w:proofErr w:type="spellStart"/>
            <w:r w:rsidRPr="00980CC7">
              <w:rPr>
                <w:color w:val="000000"/>
                <w:sz w:val="24"/>
                <w:szCs w:val="24"/>
              </w:rPr>
              <w:t>Чибриков</w:t>
            </w:r>
            <w:proofErr w:type="spellEnd"/>
            <w:r w:rsidRPr="00980CC7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980CC7">
              <w:rPr>
                <w:color w:val="000000"/>
                <w:sz w:val="24"/>
                <w:szCs w:val="24"/>
              </w:rPr>
              <w:t>Моск</w:t>
            </w:r>
            <w:proofErr w:type="spellEnd"/>
            <w:r w:rsidRPr="00980CC7">
              <w:rPr>
                <w:color w:val="000000"/>
                <w:sz w:val="24"/>
                <w:szCs w:val="24"/>
              </w:rPr>
              <w:t xml:space="preserve">. гос. ун-т им. М. В. Ломоносова. - 3-е изд., </w:t>
            </w:r>
            <w:proofErr w:type="spellStart"/>
            <w:r w:rsidRPr="00980CC7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980CC7">
              <w:rPr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 w:rsidRPr="00980CC7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980CC7">
              <w:rPr>
                <w:color w:val="000000"/>
                <w:sz w:val="24"/>
                <w:szCs w:val="24"/>
              </w:rPr>
              <w:t xml:space="preserve"> ФОРУМ: ИНФРА-М, 2020. - 608 с. </w:t>
            </w:r>
            <w:hyperlink r:id="rId7">
              <w:r w:rsidRPr="00980CC7">
                <w:rPr>
                  <w:rStyle w:val="-"/>
                  <w:rFonts w:eastAsia="Arial Unicode MS"/>
                  <w:sz w:val="24"/>
                  <w:szCs w:val="24"/>
                </w:rPr>
                <w:t>https://new.znanium.com/catalog/product/1048314</w:t>
              </w:r>
            </w:hyperlink>
          </w:p>
          <w:p w:rsidR="000D49C4" w:rsidRPr="00980CC7" w:rsidRDefault="00980CC7" w:rsidP="00980CC7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80CC7">
              <w:rPr>
                <w:color w:val="000000"/>
                <w:sz w:val="24"/>
                <w:szCs w:val="24"/>
                <w:shd w:val="clear" w:color="auto" w:fill="FFFFFF"/>
              </w:rPr>
              <w:t>Ильяшенко, В. В. Макроэкономика [Текст</w:t>
            </w:r>
            <w:proofErr w:type="gramStart"/>
            <w:r w:rsidRPr="00980CC7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980CC7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/ В. В. Ильяшенко ; М-во образования и науки Рос. Федерации, Урал. гос. </w:t>
            </w:r>
            <w:proofErr w:type="spellStart"/>
            <w:r w:rsidRPr="00980CC7">
              <w:rPr>
                <w:color w:val="000000"/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980CC7">
              <w:rPr>
                <w:color w:val="000000"/>
                <w:sz w:val="24"/>
                <w:szCs w:val="24"/>
                <w:shd w:val="clear" w:color="auto" w:fill="FFFFFF"/>
              </w:rPr>
              <w:t xml:space="preserve">. ун-т. - </w:t>
            </w:r>
            <w:proofErr w:type="gramStart"/>
            <w:r w:rsidRPr="00980CC7">
              <w:rPr>
                <w:color w:val="000000"/>
                <w:sz w:val="24"/>
                <w:szCs w:val="24"/>
                <w:shd w:val="clear" w:color="auto" w:fill="FFFFFF"/>
              </w:rPr>
              <w:t>Екатеринбург :</w:t>
            </w:r>
            <w:proofErr w:type="gramEnd"/>
            <w:r w:rsidRPr="00980CC7">
              <w:rPr>
                <w:color w:val="000000"/>
                <w:sz w:val="24"/>
                <w:szCs w:val="24"/>
                <w:shd w:val="clear" w:color="auto" w:fill="FFFFFF"/>
              </w:rPr>
              <w:t xml:space="preserve"> [Издательство </w:t>
            </w:r>
            <w:proofErr w:type="spellStart"/>
            <w:r w:rsidRPr="00980CC7">
              <w:rPr>
                <w:color w:val="000000"/>
                <w:sz w:val="24"/>
                <w:szCs w:val="24"/>
                <w:shd w:val="clear" w:color="auto" w:fill="FFFFFF"/>
              </w:rPr>
              <w:t>УрГЭУ</w:t>
            </w:r>
            <w:proofErr w:type="spellEnd"/>
            <w:r w:rsidRPr="00980CC7">
              <w:rPr>
                <w:color w:val="000000"/>
                <w:sz w:val="24"/>
                <w:szCs w:val="24"/>
                <w:shd w:val="clear" w:color="auto" w:fill="FFFFFF"/>
              </w:rPr>
              <w:t>], 2016. - 301 с. </w:t>
            </w:r>
            <w:hyperlink r:id="rId8" w:tgtFrame="читать полный текст">
              <w:r w:rsidRPr="00980CC7">
                <w:rPr>
                  <w:rStyle w:val="-"/>
                  <w:rFonts w:eastAsia="Arial Unicode MS"/>
                  <w:i/>
                  <w:iCs/>
                  <w:sz w:val="24"/>
                  <w:szCs w:val="24"/>
                  <w:highlight w:val="white"/>
                </w:rPr>
                <w:t>http://lib.usue.ru/resource/limit/ump/16/p487696.pdf</w:t>
              </w:r>
            </w:hyperlink>
            <w:r w:rsidRPr="00980CC7">
              <w:rPr>
                <w:color w:val="000000"/>
                <w:sz w:val="24"/>
                <w:szCs w:val="24"/>
                <w:shd w:val="clear" w:color="auto" w:fill="FFFFFF"/>
              </w:rPr>
              <w:t> (299 экз.)</w:t>
            </w:r>
          </w:p>
          <w:p w:rsidR="000D49C4" w:rsidRPr="00980CC7" w:rsidRDefault="00980CC7" w:rsidP="00980CC7">
            <w:pPr>
              <w:pStyle w:val="4"/>
              <w:shd w:val="clear" w:color="auto" w:fill="FFFFFF"/>
              <w:spacing w:before="0" w:after="0"/>
              <w:jc w:val="both"/>
              <w:rPr>
                <w:sz w:val="24"/>
                <w:szCs w:val="24"/>
              </w:rPr>
            </w:pPr>
            <w:r w:rsidRPr="00980CC7">
              <w:rPr>
                <w:sz w:val="24"/>
                <w:szCs w:val="24"/>
              </w:rPr>
              <w:t>Дополнительная литература</w:t>
            </w:r>
          </w:p>
          <w:p w:rsidR="000D49C4" w:rsidRPr="00980CC7" w:rsidRDefault="00980CC7" w:rsidP="00980CC7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80CC7">
              <w:rPr>
                <w:b w:val="0"/>
                <w:bCs w:val="0"/>
                <w:color w:val="000000"/>
                <w:sz w:val="24"/>
                <w:szCs w:val="24"/>
              </w:rPr>
              <w:t>Актуальные проблемы экономической теории [Текст</w:t>
            </w:r>
            <w:proofErr w:type="gramStart"/>
            <w:r w:rsidRPr="00980CC7">
              <w:rPr>
                <w:b w:val="0"/>
                <w:bCs w:val="0"/>
                <w:color w:val="000000"/>
                <w:sz w:val="24"/>
                <w:szCs w:val="24"/>
              </w:rPr>
              <w:t>] :</w:t>
            </w:r>
            <w:proofErr w:type="gramEnd"/>
            <w:r w:rsidRPr="00980CC7">
              <w:rPr>
                <w:b w:val="0"/>
                <w:bCs w:val="0"/>
                <w:color w:val="000000"/>
                <w:sz w:val="24"/>
                <w:szCs w:val="24"/>
              </w:rPr>
              <w:t xml:space="preserve"> материалы Всероссийской научно-практической конференции студентов и молодых ученых (Екатеринбург, 19-20 октября 2017 г.) / М-во образования и науки Рос. Федерации, Урал. гос. </w:t>
            </w:r>
            <w:proofErr w:type="spellStart"/>
            <w:r w:rsidRPr="00980CC7">
              <w:rPr>
                <w:b w:val="0"/>
                <w:bCs w:val="0"/>
                <w:color w:val="000000"/>
                <w:sz w:val="24"/>
                <w:szCs w:val="24"/>
              </w:rPr>
              <w:t>экон</w:t>
            </w:r>
            <w:proofErr w:type="spellEnd"/>
            <w:r w:rsidRPr="00980CC7">
              <w:rPr>
                <w:b w:val="0"/>
                <w:bCs w:val="0"/>
                <w:color w:val="000000"/>
                <w:sz w:val="24"/>
                <w:szCs w:val="24"/>
              </w:rPr>
              <w:t>. ун-</w:t>
            </w:r>
            <w:proofErr w:type="gramStart"/>
            <w:r w:rsidRPr="00980CC7">
              <w:rPr>
                <w:b w:val="0"/>
                <w:bCs w:val="0"/>
                <w:color w:val="000000"/>
                <w:sz w:val="24"/>
                <w:szCs w:val="24"/>
              </w:rPr>
              <w:t>т ;</w:t>
            </w:r>
            <w:proofErr w:type="gramEnd"/>
            <w:r w:rsidRPr="00980CC7">
              <w:rPr>
                <w:b w:val="0"/>
                <w:bCs w:val="0"/>
                <w:color w:val="000000"/>
                <w:sz w:val="24"/>
                <w:szCs w:val="24"/>
              </w:rPr>
              <w:t xml:space="preserve"> [отв. за </w:t>
            </w:r>
            <w:proofErr w:type="spellStart"/>
            <w:r w:rsidRPr="00980CC7">
              <w:rPr>
                <w:b w:val="0"/>
                <w:bCs w:val="0"/>
                <w:color w:val="000000"/>
                <w:sz w:val="24"/>
                <w:szCs w:val="24"/>
              </w:rPr>
              <w:t>вып</w:t>
            </w:r>
            <w:proofErr w:type="spellEnd"/>
            <w:r w:rsidRPr="00980CC7">
              <w:rPr>
                <w:b w:val="0"/>
                <w:bCs w:val="0"/>
                <w:color w:val="000000"/>
                <w:sz w:val="24"/>
                <w:szCs w:val="24"/>
              </w:rPr>
              <w:t xml:space="preserve">.: А. А. </w:t>
            </w:r>
            <w:proofErr w:type="spellStart"/>
            <w:r w:rsidRPr="00980CC7">
              <w:rPr>
                <w:b w:val="0"/>
                <w:bCs w:val="0"/>
                <w:color w:val="000000"/>
                <w:sz w:val="24"/>
                <w:szCs w:val="24"/>
              </w:rPr>
              <w:t>Илюхин</w:t>
            </w:r>
            <w:proofErr w:type="spellEnd"/>
            <w:r w:rsidRPr="00980CC7">
              <w:rPr>
                <w:b w:val="0"/>
                <w:bCs w:val="0"/>
                <w:color w:val="000000"/>
                <w:sz w:val="24"/>
                <w:szCs w:val="24"/>
              </w:rPr>
              <w:t xml:space="preserve">, Н. И. </w:t>
            </w:r>
            <w:proofErr w:type="spellStart"/>
            <w:r w:rsidRPr="00980CC7">
              <w:rPr>
                <w:b w:val="0"/>
                <w:bCs w:val="0"/>
                <w:color w:val="000000"/>
                <w:sz w:val="24"/>
                <w:szCs w:val="24"/>
              </w:rPr>
              <w:t>Кириякова</w:t>
            </w:r>
            <w:proofErr w:type="spellEnd"/>
            <w:r w:rsidRPr="00980CC7">
              <w:rPr>
                <w:b w:val="0"/>
                <w:bCs w:val="0"/>
                <w:color w:val="000000"/>
                <w:sz w:val="24"/>
                <w:szCs w:val="24"/>
              </w:rPr>
              <w:t xml:space="preserve">]. - </w:t>
            </w:r>
            <w:proofErr w:type="gramStart"/>
            <w:r w:rsidRPr="00980CC7">
              <w:rPr>
                <w:b w:val="0"/>
                <w:bCs w:val="0"/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980CC7">
              <w:rPr>
                <w:b w:val="0"/>
                <w:bCs w:val="0"/>
                <w:color w:val="000000"/>
                <w:sz w:val="24"/>
                <w:szCs w:val="24"/>
              </w:rPr>
              <w:t xml:space="preserve"> [Издательство </w:t>
            </w:r>
            <w:proofErr w:type="spellStart"/>
            <w:r w:rsidRPr="00980CC7">
              <w:rPr>
                <w:b w:val="0"/>
                <w:bCs w:val="0"/>
                <w:color w:val="000000"/>
                <w:sz w:val="24"/>
                <w:szCs w:val="24"/>
              </w:rPr>
              <w:t>УрГЭУ</w:t>
            </w:r>
            <w:proofErr w:type="spellEnd"/>
            <w:r w:rsidRPr="00980CC7">
              <w:rPr>
                <w:b w:val="0"/>
                <w:bCs w:val="0"/>
                <w:color w:val="000000"/>
                <w:sz w:val="24"/>
                <w:szCs w:val="24"/>
              </w:rPr>
              <w:t>], 2018. - 163 с. </w:t>
            </w:r>
            <w:hyperlink r:id="rId9" w:tgtFrame="читать полный текст">
              <w:r w:rsidRPr="00980CC7">
                <w:rPr>
                  <w:rStyle w:val="ListLabel4"/>
                  <w:b w:val="0"/>
                  <w:bCs w:val="0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http://lib.usue.ru/resource/limit/books/18/m490762.pdf</w:t>
              </w:r>
            </w:hyperlink>
            <w:r w:rsidRPr="00980CC7">
              <w:rPr>
                <w:b w:val="0"/>
                <w:bCs w:val="0"/>
                <w:color w:val="000000"/>
                <w:sz w:val="24"/>
                <w:szCs w:val="24"/>
              </w:rPr>
              <w:t> (2 экз.)</w:t>
            </w:r>
          </w:p>
          <w:p w:rsidR="000D49C4" w:rsidRPr="00980CC7" w:rsidRDefault="00980CC7" w:rsidP="00980CC7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980CC7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980CC7">
              <w:rPr>
                <w:color w:val="000000"/>
                <w:sz w:val="24"/>
                <w:szCs w:val="24"/>
              </w:rPr>
              <w:t>, Г. М. Экономика от "А" до "Я". Тематический справочник [Электронный ресурс</w:t>
            </w:r>
            <w:proofErr w:type="gramStart"/>
            <w:r w:rsidRPr="00980CC7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980CC7">
              <w:rPr>
                <w:color w:val="000000"/>
                <w:sz w:val="24"/>
                <w:szCs w:val="24"/>
              </w:rPr>
              <w:t xml:space="preserve"> справочное издание / Г. М. </w:t>
            </w:r>
            <w:proofErr w:type="spellStart"/>
            <w:r w:rsidRPr="00980CC7">
              <w:rPr>
                <w:color w:val="000000"/>
                <w:sz w:val="24"/>
                <w:szCs w:val="24"/>
              </w:rPr>
              <w:t>Гукасьян</w:t>
            </w:r>
            <w:proofErr w:type="spellEnd"/>
            <w:r w:rsidRPr="00980CC7">
              <w:rPr>
                <w:color w:val="000000"/>
                <w:sz w:val="24"/>
                <w:szCs w:val="24"/>
              </w:rPr>
              <w:t xml:space="preserve">. - </w:t>
            </w:r>
            <w:proofErr w:type="gramStart"/>
            <w:r w:rsidRPr="00980CC7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980CC7">
              <w:rPr>
                <w:color w:val="000000"/>
                <w:sz w:val="24"/>
                <w:szCs w:val="24"/>
              </w:rPr>
              <w:t xml:space="preserve"> ИНФРА-М, 2018. - 480 с.  </w:t>
            </w:r>
            <w:r w:rsidRPr="00980CC7">
              <w:rPr>
                <w:rStyle w:val="ListLabel4"/>
                <w:i/>
                <w:iCs/>
                <w:color w:val="0000FF"/>
                <w:sz w:val="24"/>
                <w:szCs w:val="24"/>
                <w:u w:val="single"/>
              </w:rPr>
              <w:t>https://new.znanium.com/catalog/document?pid=972343</w:t>
            </w:r>
          </w:p>
          <w:p w:rsidR="000D49C4" w:rsidRPr="00980CC7" w:rsidRDefault="00980CC7" w:rsidP="00980CC7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80CC7">
              <w:rPr>
                <w:color w:val="000000"/>
                <w:sz w:val="24"/>
                <w:szCs w:val="24"/>
              </w:rPr>
              <w:t xml:space="preserve"> Сборник задач по микроэкономике. К "Курсу микроэкономики" Р. М. Нуреева [Электронный ресурс</w:t>
            </w:r>
            <w:proofErr w:type="gramStart"/>
            <w:r w:rsidRPr="00980CC7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980CC7">
              <w:rPr>
                <w:color w:val="000000"/>
                <w:sz w:val="24"/>
                <w:szCs w:val="24"/>
              </w:rPr>
              <w:t xml:space="preserve"> сборник задач / [Р. М. Нуреев [и др.] ; [гл. ред. Р. М. Нуреев]. - </w:t>
            </w:r>
            <w:proofErr w:type="gramStart"/>
            <w:r w:rsidRPr="00980CC7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980CC7">
              <w:rPr>
                <w:color w:val="000000"/>
                <w:sz w:val="24"/>
                <w:szCs w:val="24"/>
              </w:rPr>
              <w:t xml:space="preserve"> Норма: ИНФРА-М, 2019. - 432 с. </w:t>
            </w:r>
            <w:r w:rsidRPr="00980CC7">
              <w:rPr>
                <w:rStyle w:val="ListLabel1"/>
                <w:rFonts w:cs="Times New Roman"/>
                <w:i/>
                <w:iCs/>
                <w:color w:val="0000FF"/>
                <w:sz w:val="24"/>
                <w:szCs w:val="24"/>
                <w:u w:val="single"/>
              </w:rPr>
              <w:t>https://new.znanium.com/catalog/document?pid=1014740</w:t>
            </w:r>
          </w:p>
          <w:p w:rsidR="000D49C4" w:rsidRPr="00980CC7" w:rsidRDefault="00980CC7" w:rsidP="00980CC7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80CC7">
              <w:rPr>
                <w:color w:val="000000"/>
                <w:sz w:val="24"/>
                <w:szCs w:val="24"/>
              </w:rPr>
              <w:t>Экономическая теория. Экономика. Решение типовых задач и упражнений [Текст</w:t>
            </w:r>
            <w:proofErr w:type="gramStart"/>
            <w:r w:rsidRPr="00980CC7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980CC7">
              <w:rPr>
                <w:color w:val="000000"/>
                <w:sz w:val="24"/>
                <w:szCs w:val="24"/>
              </w:rPr>
              <w:t xml:space="preserve"> практикум для бакалавров, обучающихся по неэкономическим направлениям и профилям / М-во образования и науки Рос. Федерации, Урал. гос. </w:t>
            </w:r>
            <w:proofErr w:type="spellStart"/>
            <w:r w:rsidRPr="00980CC7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980CC7">
              <w:rPr>
                <w:color w:val="000000"/>
                <w:sz w:val="24"/>
                <w:szCs w:val="24"/>
              </w:rPr>
              <w:t xml:space="preserve">. ун-т; [авт.-сост.: А. А. </w:t>
            </w:r>
            <w:proofErr w:type="spellStart"/>
            <w:r w:rsidRPr="00980CC7">
              <w:rPr>
                <w:color w:val="000000"/>
                <w:sz w:val="24"/>
                <w:szCs w:val="24"/>
              </w:rPr>
              <w:t>Илюхин</w:t>
            </w:r>
            <w:proofErr w:type="spellEnd"/>
            <w:r w:rsidRPr="00980CC7">
              <w:rPr>
                <w:color w:val="000000"/>
                <w:sz w:val="24"/>
                <w:szCs w:val="24"/>
              </w:rPr>
              <w:t xml:space="preserve">, С. И. Пономарева]. Ч. 1. - </w:t>
            </w:r>
            <w:proofErr w:type="gramStart"/>
            <w:r w:rsidRPr="00980CC7">
              <w:rPr>
                <w:color w:val="000000"/>
                <w:sz w:val="24"/>
                <w:szCs w:val="24"/>
              </w:rPr>
              <w:t>Екатеринбург :</w:t>
            </w:r>
            <w:proofErr w:type="gramEnd"/>
            <w:r w:rsidRPr="00980CC7">
              <w:rPr>
                <w:color w:val="000000"/>
                <w:sz w:val="24"/>
                <w:szCs w:val="24"/>
              </w:rPr>
              <w:t xml:space="preserve"> [Издательство </w:t>
            </w:r>
            <w:proofErr w:type="spellStart"/>
            <w:r w:rsidRPr="00980CC7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980CC7">
              <w:rPr>
                <w:color w:val="000000"/>
                <w:sz w:val="24"/>
                <w:szCs w:val="24"/>
              </w:rPr>
              <w:t>], 2017. - 46 с. </w:t>
            </w:r>
            <w:hyperlink r:id="rId10" w:tgtFrame="читать полный текст">
              <w:r w:rsidRPr="00980CC7">
                <w:rPr>
                  <w:rStyle w:val="ListLabel4"/>
                  <w:i/>
                  <w:iCs/>
                  <w:color w:val="0000FF"/>
                  <w:sz w:val="24"/>
                  <w:szCs w:val="24"/>
                  <w:u w:val="single"/>
                </w:rPr>
                <w:t>http://lib.usue.ru/resource/limit/uml/17/m2998.pdf</w:t>
              </w:r>
            </w:hyperlink>
            <w:r w:rsidRPr="00980CC7">
              <w:rPr>
                <w:color w:val="000000"/>
                <w:sz w:val="24"/>
                <w:szCs w:val="24"/>
              </w:rPr>
              <w:t> (100 экз.)</w:t>
            </w:r>
          </w:p>
          <w:p w:rsidR="000D49C4" w:rsidRPr="00980CC7" w:rsidRDefault="00980CC7" w:rsidP="00980CC7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80CC7">
              <w:rPr>
                <w:color w:val="000000"/>
                <w:sz w:val="24"/>
                <w:szCs w:val="24"/>
              </w:rPr>
              <w:t>Носова, С. С. Экономическая теория [Электронный ресурс</w:t>
            </w:r>
            <w:proofErr w:type="gramStart"/>
            <w:r w:rsidRPr="00980CC7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980CC7">
              <w:rPr>
                <w:color w:val="000000"/>
                <w:sz w:val="24"/>
                <w:szCs w:val="24"/>
              </w:rPr>
              <w:t xml:space="preserve"> краткий курс / С. С. Носова. - </w:t>
            </w:r>
            <w:proofErr w:type="gramStart"/>
            <w:r w:rsidRPr="00980CC7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980CC7">
              <w:rPr>
                <w:color w:val="000000"/>
                <w:sz w:val="24"/>
                <w:szCs w:val="24"/>
              </w:rPr>
              <w:t xml:space="preserve"> ИНФРА-М, 2016. - 288 с. </w:t>
            </w:r>
            <w:r w:rsidRPr="00980CC7">
              <w:rPr>
                <w:rStyle w:val="ListLabel4"/>
                <w:i/>
                <w:iCs/>
                <w:color w:val="0000FF"/>
                <w:sz w:val="24"/>
                <w:szCs w:val="24"/>
                <w:u w:val="single"/>
              </w:rPr>
              <w:t>https://new.znanium.com/catalog/document?pid=555448</w:t>
            </w:r>
          </w:p>
        </w:tc>
      </w:tr>
      <w:tr w:rsidR="000D49C4">
        <w:tc>
          <w:tcPr>
            <w:tcW w:w="10490" w:type="dxa"/>
            <w:gridSpan w:val="3"/>
            <w:shd w:val="clear" w:color="auto" w:fill="E7E6E6" w:themeFill="background2"/>
          </w:tcPr>
          <w:p w:rsidR="000D49C4" w:rsidRPr="00980CC7" w:rsidRDefault="00980CC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80CC7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D49C4">
        <w:tc>
          <w:tcPr>
            <w:tcW w:w="10490" w:type="dxa"/>
            <w:gridSpan w:val="3"/>
            <w:shd w:val="clear" w:color="auto" w:fill="auto"/>
          </w:tcPr>
          <w:p w:rsidR="000D49C4" w:rsidRPr="00980CC7" w:rsidRDefault="00980CC7">
            <w:pPr>
              <w:rPr>
                <w:b/>
                <w:sz w:val="24"/>
                <w:szCs w:val="24"/>
              </w:rPr>
            </w:pPr>
            <w:r w:rsidRPr="00980CC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980CC7" w:rsidRPr="00980CC7" w:rsidRDefault="00980CC7" w:rsidP="00980CC7">
            <w:pPr>
              <w:jc w:val="both"/>
              <w:rPr>
                <w:color w:val="000000"/>
                <w:sz w:val="24"/>
                <w:szCs w:val="24"/>
              </w:rPr>
            </w:pPr>
            <w:r w:rsidRPr="00980CC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80CC7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980C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CC7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980C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CC7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980CC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0CC7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980CC7">
              <w:rPr>
                <w:color w:val="000000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80CC7" w:rsidRPr="00980CC7" w:rsidRDefault="00980CC7" w:rsidP="00980CC7">
            <w:pPr>
              <w:jc w:val="both"/>
              <w:rPr>
                <w:color w:val="000000"/>
                <w:sz w:val="24"/>
                <w:szCs w:val="24"/>
              </w:rPr>
            </w:pPr>
            <w:r w:rsidRPr="00980CC7"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80CC7" w:rsidRPr="00980CC7" w:rsidRDefault="00980CC7" w:rsidP="00980CC7">
            <w:pPr>
              <w:jc w:val="both"/>
              <w:rPr>
                <w:color w:val="000000"/>
                <w:sz w:val="24"/>
                <w:szCs w:val="24"/>
              </w:rPr>
            </w:pPr>
            <w:r w:rsidRPr="00980CC7">
              <w:rPr>
                <w:sz w:val="24"/>
                <w:szCs w:val="24"/>
              </w:rPr>
              <w:t xml:space="preserve">- </w:t>
            </w:r>
            <w:proofErr w:type="spellStart"/>
            <w:r w:rsidRPr="00980CC7">
              <w:rPr>
                <w:sz w:val="24"/>
                <w:szCs w:val="24"/>
              </w:rPr>
              <w:t>Microsoft</w:t>
            </w:r>
            <w:proofErr w:type="spellEnd"/>
            <w:r w:rsidRPr="00980CC7">
              <w:rPr>
                <w:sz w:val="24"/>
                <w:szCs w:val="24"/>
              </w:rPr>
              <w:t xml:space="preserve"> </w:t>
            </w:r>
            <w:proofErr w:type="spellStart"/>
            <w:r w:rsidRPr="00980CC7">
              <w:rPr>
                <w:sz w:val="24"/>
                <w:szCs w:val="24"/>
              </w:rPr>
              <w:t>Windows</w:t>
            </w:r>
            <w:proofErr w:type="spellEnd"/>
            <w:r w:rsidRPr="00980CC7">
              <w:rPr>
                <w:sz w:val="24"/>
                <w:szCs w:val="24"/>
              </w:rPr>
              <w:t xml:space="preserve"> 10 Акт предоставления прав № Tr060590 от 19.09.2017. срок действия лицензии 30.09.2020</w:t>
            </w:r>
          </w:p>
          <w:p w:rsidR="000D49C4" w:rsidRPr="00980CC7" w:rsidRDefault="00980CC7">
            <w:pPr>
              <w:rPr>
                <w:b/>
                <w:sz w:val="24"/>
                <w:szCs w:val="24"/>
              </w:rPr>
            </w:pPr>
            <w:r w:rsidRPr="00980CC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D49C4" w:rsidRPr="00980CC7" w:rsidRDefault="00980CC7">
            <w:pPr>
              <w:rPr>
                <w:sz w:val="24"/>
                <w:szCs w:val="24"/>
              </w:rPr>
            </w:pPr>
            <w:r w:rsidRPr="00980CC7">
              <w:rPr>
                <w:sz w:val="24"/>
                <w:szCs w:val="24"/>
              </w:rPr>
              <w:t>Общего доступа</w:t>
            </w:r>
          </w:p>
          <w:p w:rsidR="00980CC7" w:rsidRPr="00980CC7" w:rsidRDefault="00980CC7" w:rsidP="00980CC7">
            <w:pPr>
              <w:jc w:val="both"/>
              <w:rPr>
                <w:sz w:val="24"/>
                <w:szCs w:val="24"/>
              </w:rPr>
            </w:pPr>
            <w:r w:rsidRPr="00980CC7">
              <w:rPr>
                <w:sz w:val="24"/>
                <w:szCs w:val="24"/>
              </w:rPr>
              <w:t>- Справочно-правовая система Консультант + Договор № 194-У-2019 от 09.01.2020 срок действия лицензии 31.12.2020</w:t>
            </w:r>
          </w:p>
          <w:p w:rsidR="00980CC7" w:rsidRPr="00980CC7" w:rsidRDefault="00980CC7" w:rsidP="00980CC7">
            <w:pPr>
              <w:jc w:val="both"/>
              <w:rPr>
                <w:sz w:val="24"/>
                <w:szCs w:val="24"/>
              </w:rPr>
            </w:pPr>
            <w:r w:rsidRPr="00980CC7">
              <w:rPr>
                <w:sz w:val="24"/>
                <w:szCs w:val="24"/>
              </w:rPr>
              <w:t>- Справочно- правовая система ГАРАНТ Договор № 58419 от 22 декабря 2015 без ограничения срока</w:t>
            </w:r>
          </w:p>
          <w:p w:rsidR="000D49C4" w:rsidRPr="00980CC7" w:rsidRDefault="00980CC7">
            <w:pPr>
              <w:rPr>
                <w:sz w:val="24"/>
                <w:szCs w:val="24"/>
              </w:rPr>
            </w:pPr>
            <w:r w:rsidRPr="00980CC7">
              <w:rPr>
                <w:sz w:val="24"/>
                <w:szCs w:val="24"/>
              </w:rPr>
              <w:t xml:space="preserve">- </w:t>
            </w:r>
            <w:proofErr w:type="spellStart"/>
            <w:r w:rsidRPr="00980CC7">
              <w:rPr>
                <w:sz w:val="24"/>
                <w:szCs w:val="24"/>
              </w:rPr>
              <w:t>Антиплагиат</w:t>
            </w:r>
            <w:proofErr w:type="spellEnd"/>
            <w:r w:rsidRPr="00980CC7">
              <w:rPr>
                <w:sz w:val="24"/>
                <w:szCs w:val="24"/>
              </w:rPr>
              <w:t>. Договор № 1264 от 03 июня 2019 07.06.2020</w:t>
            </w:r>
          </w:p>
        </w:tc>
      </w:tr>
      <w:tr w:rsidR="000D49C4">
        <w:tc>
          <w:tcPr>
            <w:tcW w:w="10490" w:type="dxa"/>
            <w:gridSpan w:val="3"/>
            <w:shd w:val="clear" w:color="auto" w:fill="E7E6E6" w:themeFill="background2"/>
          </w:tcPr>
          <w:p w:rsidR="000D49C4" w:rsidRPr="00980CC7" w:rsidRDefault="00980CC7">
            <w:pPr>
              <w:rPr>
                <w:b/>
                <w:sz w:val="24"/>
                <w:szCs w:val="24"/>
              </w:rPr>
            </w:pPr>
            <w:r w:rsidRPr="00980CC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D49C4">
        <w:tc>
          <w:tcPr>
            <w:tcW w:w="10490" w:type="dxa"/>
            <w:gridSpan w:val="3"/>
            <w:shd w:val="clear" w:color="auto" w:fill="auto"/>
          </w:tcPr>
          <w:p w:rsidR="000D49C4" w:rsidRPr="00980CC7" w:rsidRDefault="00980C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0CC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D49C4">
        <w:tc>
          <w:tcPr>
            <w:tcW w:w="10490" w:type="dxa"/>
            <w:gridSpan w:val="3"/>
            <w:shd w:val="clear" w:color="auto" w:fill="E7E6E6" w:themeFill="background2"/>
          </w:tcPr>
          <w:p w:rsidR="000D49C4" w:rsidRPr="00980CC7" w:rsidRDefault="00980CC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0CC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D49C4">
        <w:tc>
          <w:tcPr>
            <w:tcW w:w="10490" w:type="dxa"/>
            <w:gridSpan w:val="3"/>
            <w:shd w:val="clear" w:color="auto" w:fill="auto"/>
          </w:tcPr>
          <w:p w:rsidR="000D49C4" w:rsidRPr="00980CC7" w:rsidRDefault="00980CC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0CC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D49C4" w:rsidRDefault="000D49C4">
      <w:pPr>
        <w:ind w:left="-284"/>
        <w:rPr>
          <w:b/>
          <w:sz w:val="24"/>
          <w:szCs w:val="24"/>
        </w:rPr>
      </w:pPr>
    </w:p>
    <w:p w:rsidR="00980CC7" w:rsidRDefault="00980CC7" w:rsidP="00980CC7">
      <w:pPr>
        <w:ind w:left="-284"/>
      </w:pPr>
      <w:r>
        <w:rPr>
          <w:sz w:val="24"/>
          <w:szCs w:val="24"/>
        </w:rPr>
        <w:t xml:space="preserve">     Аннотацию подготовил                                                                             Джой Е.С.</w:t>
      </w:r>
    </w:p>
    <w:p w:rsidR="00980CC7" w:rsidRDefault="00980CC7" w:rsidP="00980CC7">
      <w:pPr>
        <w:rPr>
          <w:sz w:val="24"/>
          <w:szCs w:val="24"/>
        </w:rPr>
      </w:pPr>
    </w:p>
    <w:p w:rsidR="000D49C4" w:rsidRDefault="000D49C4">
      <w:pPr>
        <w:ind w:left="-284"/>
        <w:rPr>
          <w:sz w:val="24"/>
          <w:szCs w:val="24"/>
        </w:rPr>
      </w:pPr>
      <w:bookmarkStart w:id="0" w:name="_GoBack"/>
      <w:bookmarkEnd w:id="0"/>
    </w:p>
    <w:p w:rsidR="000D49C4" w:rsidRDefault="000D49C4">
      <w:pPr>
        <w:ind w:left="-284"/>
      </w:pPr>
    </w:p>
    <w:sectPr w:rsidR="000D49C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default"/>
  </w:font>
  <w:font w:name="Courier">
    <w:panose1 w:val="02070409020205020404"/>
    <w:charset w:val="01"/>
    <w:family w:val="roman"/>
    <w:pitch w:val="default"/>
  </w:font>
  <w:font w:name="MS Mincho">
    <w:altName w:val="Yu Gothic UI"/>
    <w:panose1 w:val="02020609040205080304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0880"/>
    <w:multiLevelType w:val="multilevel"/>
    <w:tmpl w:val="76AC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" w15:restartNumberingAfterBreak="0">
    <w:nsid w:val="5CF4473E"/>
    <w:multiLevelType w:val="multilevel"/>
    <w:tmpl w:val="96DA97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AF01917"/>
    <w:multiLevelType w:val="multilevel"/>
    <w:tmpl w:val="806E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9C4"/>
    <w:rsid w:val="000D49C4"/>
    <w:rsid w:val="00980CC7"/>
    <w:rsid w:val="00A1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6DB7"/>
  <w15:docId w15:val="{9E7F039B-E320-4D13-9B44-3B98FC27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b w:val="0"/>
      <w:bCs w:val="0"/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E319F3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semiHidden/>
    <w:unhideWhenUsed/>
    <w:rsid w:val="00771DB3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E319F3"/>
    <w:rPr>
      <w:rFonts w:cs="Courier New"/>
    </w:rPr>
  </w:style>
  <w:style w:type="character" w:customStyle="1" w:styleId="ListLabel2">
    <w:name w:val="ListLabel 2"/>
    <w:qFormat/>
    <w:rsid w:val="00E319F3"/>
    <w:rPr>
      <w:rFonts w:cs="Courier New"/>
    </w:rPr>
  </w:style>
  <w:style w:type="character" w:customStyle="1" w:styleId="ListLabel3">
    <w:name w:val="ListLabel 3"/>
    <w:qFormat/>
    <w:rsid w:val="00E319F3"/>
    <w:rPr>
      <w:rFonts w:cs="Courier New"/>
    </w:rPr>
  </w:style>
  <w:style w:type="character" w:customStyle="1" w:styleId="ListLabel4">
    <w:name w:val="ListLabel 4"/>
    <w:qFormat/>
    <w:rsid w:val="00E319F3"/>
    <w:rPr>
      <w:rFonts w:cs="Courier New"/>
    </w:rPr>
  </w:style>
  <w:style w:type="character" w:customStyle="1" w:styleId="ListLabel5">
    <w:name w:val="ListLabel 5"/>
    <w:qFormat/>
    <w:rsid w:val="00E319F3"/>
    <w:rPr>
      <w:rFonts w:cs="Courier New"/>
    </w:rPr>
  </w:style>
  <w:style w:type="character" w:customStyle="1" w:styleId="ListLabel6">
    <w:name w:val="ListLabel 6"/>
    <w:qFormat/>
    <w:rsid w:val="00E319F3"/>
    <w:rPr>
      <w:rFonts w:cs="Courier New"/>
    </w:rPr>
  </w:style>
  <w:style w:type="character" w:customStyle="1" w:styleId="ListLabel7">
    <w:name w:val="ListLabel 7"/>
    <w:qFormat/>
    <w:rsid w:val="00E319F3"/>
    <w:rPr>
      <w:rFonts w:cs="Courier New"/>
    </w:rPr>
  </w:style>
  <w:style w:type="character" w:customStyle="1" w:styleId="ListLabel8">
    <w:name w:val="ListLabel 8"/>
    <w:qFormat/>
    <w:rsid w:val="00E319F3"/>
    <w:rPr>
      <w:rFonts w:cs="Courier New"/>
    </w:rPr>
  </w:style>
  <w:style w:type="character" w:customStyle="1" w:styleId="ListLabel9">
    <w:name w:val="ListLabel 9"/>
    <w:qFormat/>
    <w:rsid w:val="00E319F3"/>
    <w:rPr>
      <w:rFonts w:cs="Courier New"/>
    </w:rPr>
  </w:style>
  <w:style w:type="character" w:customStyle="1" w:styleId="ListLabel10">
    <w:name w:val="ListLabel 10"/>
    <w:qFormat/>
    <w:rsid w:val="00E319F3"/>
    <w:rPr>
      <w:rFonts w:cs="Courier New"/>
    </w:rPr>
  </w:style>
  <w:style w:type="character" w:customStyle="1" w:styleId="ListLabel11">
    <w:name w:val="ListLabel 11"/>
    <w:qFormat/>
    <w:rsid w:val="00E319F3"/>
    <w:rPr>
      <w:rFonts w:cs="Courier New"/>
    </w:rPr>
  </w:style>
  <w:style w:type="character" w:customStyle="1" w:styleId="ListLabel12">
    <w:name w:val="ListLabel 12"/>
    <w:qFormat/>
    <w:rsid w:val="00E319F3"/>
    <w:rPr>
      <w:b/>
      <w:i w:val="0"/>
    </w:rPr>
  </w:style>
  <w:style w:type="character" w:customStyle="1" w:styleId="ListLabel13">
    <w:name w:val="ListLabel 13"/>
    <w:qFormat/>
    <w:rsid w:val="00E319F3"/>
    <w:rPr>
      <w:color w:val="000000"/>
    </w:rPr>
  </w:style>
  <w:style w:type="character" w:customStyle="1" w:styleId="ListLabel14">
    <w:name w:val="ListLabel 14"/>
    <w:qFormat/>
    <w:rsid w:val="00E319F3"/>
    <w:rPr>
      <w:rFonts w:cs="Courier New"/>
    </w:rPr>
  </w:style>
  <w:style w:type="character" w:customStyle="1" w:styleId="ListLabel15">
    <w:name w:val="ListLabel 15"/>
    <w:qFormat/>
    <w:rsid w:val="00E319F3"/>
    <w:rPr>
      <w:rFonts w:cs="Courier New"/>
    </w:rPr>
  </w:style>
  <w:style w:type="character" w:customStyle="1" w:styleId="ListLabel16">
    <w:name w:val="ListLabel 16"/>
    <w:qFormat/>
    <w:rsid w:val="00E319F3"/>
    <w:rPr>
      <w:rFonts w:cs="Courier New"/>
    </w:rPr>
  </w:style>
  <w:style w:type="character" w:customStyle="1" w:styleId="ListLabel17">
    <w:name w:val="ListLabel 17"/>
    <w:qFormat/>
    <w:rsid w:val="00E319F3"/>
    <w:rPr>
      <w:spacing w:val="-1"/>
      <w:sz w:val="20"/>
      <w:szCs w:val="20"/>
    </w:rPr>
  </w:style>
  <w:style w:type="character" w:customStyle="1" w:styleId="ListLabel18">
    <w:name w:val="ListLabel 18"/>
    <w:qFormat/>
    <w:rsid w:val="00E319F3"/>
    <w:rPr>
      <w:spacing w:val="-1"/>
      <w:sz w:val="20"/>
      <w:szCs w:val="20"/>
    </w:rPr>
  </w:style>
  <w:style w:type="character" w:customStyle="1" w:styleId="ListLabel19">
    <w:name w:val="ListLabel 19"/>
    <w:qFormat/>
    <w:rsid w:val="00E319F3"/>
    <w:rPr>
      <w:b w:val="0"/>
    </w:rPr>
  </w:style>
  <w:style w:type="character" w:customStyle="1" w:styleId="ListLabel20">
    <w:name w:val="ListLabel 20"/>
    <w:qFormat/>
    <w:rsid w:val="00E319F3"/>
    <w:rPr>
      <w:b w:val="0"/>
    </w:rPr>
  </w:style>
  <w:style w:type="character" w:customStyle="1" w:styleId="ListLabel21">
    <w:name w:val="ListLabel 21"/>
    <w:qFormat/>
    <w:rsid w:val="00E319F3"/>
    <w:rPr>
      <w:b w:val="0"/>
    </w:rPr>
  </w:style>
  <w:style w:type="character" w:customStyle="1" w:styleId="ListLabel22">
    <w:name w:val="ListLabel 22"/>
    <w:qFormat/>
    <w:rsid w:val="00E319F3"/>
    <w:rPr>
      <w:b w:val="0"/>
    </w:rPr>
  </w:style>
  <w:style w:type="character" w:customStyle="1" w:styleId="ListLabel23">
    <w:name w:val="ListLabel 23"/>
    <w:qFormat/>
    <w:rsid w:val="00E319F3"/>
    <w:rPr>
      <w:b w:val="0"/>
    </w:rPr>
  </w:style>
  <w:style w:type="character" w:customStyle="1" w:styleId="ListLabel24">
    <w:name w:val="ListLabel 24"/>
    <w:qFormat/>
    <w:rsid w:val="00E319F3"/>
    <w:rPr>
      <w:b w:val="0"/>
    </w:rPr>
  </w:style>
  <w:style w:type="character" w:customStyle="1" w:styleId="ListLabel25">
    <w:name w:val="ListLabel 25"/>
    <w:qFormat/>
    <w:rsid w:val="00E319F3"/>
    <w:rPr>
      <w:b w:val="0"/>
    </w:rPr>
  </w:style>
  <w:style w:type="character" w:customStyle="1" w:styleId="ListLabel26">
    <w:name w:val="ListLabel 26"/>
    <w:qFormat/>
    <w:rsid w:val="00E319F3"/>
    <w:rPr>
      <w:b w:val="0"/>
    </w:rPr>
  </w:style>
  <w:style w:type="character" w:customStyle="1" w:styleId="ListLabel27">
    <w:name w:val="ListLabel 27"/>
    <w:qFormat/>
    <w:rsid w:val="00E319F3"/>
    <w:rPr>
      <w:b w:val="0"/>
    </w:rPr>
  </w:style>
  <w:style w:type="character" w:customStyle="1" w:styleId="ListLabel28">
    <w:name w:val="ListLabel 28"/>
    <w:qFormat/>
    <w:rsid w:val="00E319F3"/>
    <w:rPr>
      <w:b w:val="0"/>
    </w:rPr>
  </w:style>
  <w:style w:type="character" w:customStyle="1" w:styleId="ListLabel29">
    <w:name w:val="ListLabel 29"/>
    <w:qFormat/>
    <w:rsid w:val="00E319F3"/>
    <w:rPr>
      <w:b w:val="0"/>
    </w:rPr>
  </w:style>
  <w:style w:type="character" w:customStyle="1" w:styleId="ListLabel30">
    <w:name w:val="ListLabel 30"/>
    <w:qFormat/>
    <w:rsid w:val="00E319F3"/>
    <w:rPr>
      <w:b w:val="0"/>
    </w:rPr>
  </w:style>
  <w:style w:type="character" w:customStyle="1" w:styleId="ListLabel31">
    <w:name w:val="ListLabel 31"/>
    <w:qFormat/>
    <w:rsid w:val="00E319F3"/>
    <w:rPr>
      <w:b w:val="0"/>
    </w:rPr>
  </w:style>
  <w:style w:type="character" w:customStyle="1" w:styleId="ListLabel32">
    <w:name w:val="ListLabel 32"/>
    <w:qFormat/>
    <w:rsid w:val="00E319F3"/>
    <w:rPr>
      <w:b w:val="0"/>
    </w:rPr>
  </w:style>
  <w:style w:type="character" w:customStyle="1" w:styleId="ListLabel33">
    <w:name w:val="ListLabel 33"/>
    <w:qFormat/>
    <w:rsid w:val="00E319F3"/>
    <w:rPr>
      <w:b w:val="0"/>
    </w:rPr>
  </w:style>
  <w:style w:type="character" w:customStyle="1" w:styleId="ListLabel34">
    <w:name w:val="ListLabel 34"/>
    <w:qFormat/>
    <w:rsid w:val="00E319F3"/>
    <w:rPr>
      <w:rFonts w:cs="Courier New"/>
    </w:rPr>
  </w:style>
  <w:style w:type="character" w:customStyle="1" w:styleId="ListLabel35">
    <w:name w:val="ListLabel 35"/>
    <w:qFormat/>
    <w:rsid w:val="00E319F3"/>
    <w:rPr>
      <w:rFonts w:cs="Courier New"/>
    </w:rPr>
  </w:style>
  <w:style w:type="character" w:customStyle="1" w:styleId="ListLabel36">
    <w:name w:val="ListLabel 36"/>
    <w:qFormat/>
    <w:rsid w:val="00E319F3"/>
    <w:rPr>
      <w:rFonts w:cs="Courier New"/>
    </w:rPr>
  </w:style>
  <w:style w:type="character" w:customStyle="1" w:styleId="ListLabel37">
    <w:name w:val="ListLabel 37"/>
    <w:qFormat/>
    <w:rsid w:val="00E319F3"/>
    <w:rPr>
      <w:sz w:val="22"/>
    </w:rPr>
  </w:style>
  <w:style w:type="character" w:customStyle="1" w:styleId="ListLabel38">
    <w:name w:val="ListLabel 38"/>
    <w:qFormat/>
    <w:rsid w:val="00E319F3"/>
    <w:rPr>
      <w:b w:val="0"/>
      <w:i w:val="0"/>
      <w:sz w:val="20"/>
    </w:rPr>
  </w:style>
  <w:style w:type="character" w:customStyle="1" w:styleId="ListLabel39">
    <w:name w:val="ListLabel 39"/>
    <w:qFormat/>
    <w:rsid w:val="00E319F3"/>
    <w:rPr>
      <w:spacing w:val="-1"/>
      <w:sz w:val="22"/>
    </w:rPr>
  </w:style>
  <w:style w:type="character" w:customStyle="1" w:styleId="ListLabel40">
    <w:name w:val="ListLabel 40"/>
    <w:qFormat/>
    <w:rsid w:val="00E319F3"/>
    <w:rPr>
      <w:b w:val="0"/>
      <w:i w:val="0"/>
      <w:sz w:val="20"/>
    </w:rPr>
  </w:style>
  <w:style w:type="character" w:customStyle="1" w:styleId="ListLabel41">
    <w:name w:val="ListLabel 41"/>
    <w:qFormat/>
    <w:rsid w:val="00E319F3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E319F3"/>
    <w:rPr>
      <w:b w:val="0"/>
      <w:i w:val="0"/>
      <w:sz w:val="22"/>
    </w:rPr>
  </w:style>
  <w:style w:type="character" w:customStyle="1" w:styleId="ListLabel43">
    <w:name w:val="ListLabel 43"/>
    <w:qFormat/>
    <w:rsid w:val="00E319F3"/>
    <w:rPr>
      <w:spacing w:val="-1"/>
      <w:sz w:val="22"/>
      <w:szCs w:val="22"/>
    </w:rPr>
  </w:style>
  <w:style w:type="character" w:customStyle="1" w:styleId="ListLabel44">
    <w:name w:val="ListLabel 44"/>
    <w:qFormat/>
    <w:rsid w:val="00E319F3"/>
    <w:rPr>
      <w:sz w:val="22"/>
    </w:rPr>
  </w:style>
  <w:style w:type="character" w:customStyle="1" w:styleId="ListLabel45">
    <w:name w:val="ListLabel 45"/>
    <w:qFormat/>
    <w:rsid w:val="00E319F3"/>
    <w:rPr>
      <w:sz w:val="20"/>
    </w:rPr>
  </w:style>
  <w:style w:type="character" w:customStyle="1" w:styleId="ListLabel46">
    <w:name w:val="ListLabel 46"/>
    <w:qFormat/>
    <w:rsid w:val="00E319F3"/>
    <w:rPr>
      <w:b w:val="0"/>
      <w:i w:val="0"/>
      <w:sz w:val="22"/>
    </w:rPr>
  </w:style>
  <w:style w:type="character" w:customStyle="1" w:styleId="ListLabel47">
    <w:name w:val="ListLabel 47"/>
    <w:qFormat/>
    <w:rsid w:val="00E319F3"/>
    <w:rPr>
      <w:spacing w:val="-1"/>
      <w:sz w:val="22"/>
      <w:szCs w:val="22"/>
    </w:rPr>
  </w:style>
  <w:style w:type="character" w:customStyle="1" w:styleId="ListLabel48">
    <w:name w:val="ListLabel 48"/>
    <w:qFormat/>
    <w:rsid w:val="00E319F3"/>
    <w:rPr>
      <w:b w:val="0"/>
      <w:i w:val="0"/>
      <w:sz w:val="22"/>
    </w:rPr>
  </w:style>
  <w:style w:type="character" w:customStyle="1" w:styleId="ListLabel49">
    <w:name w:val="ListLabel 49"/>
    <w:qFormat/>
    <w:rsid w:val="00E319F3"/>
    <w:rPr>
      <w:sz w:val="22"/>
    </w:rPr>
  </w:style>
  <w:style w:type="character" w:customStyle="1" w:styleId="ListLabel50">
    <w:name w:val="ListLabel 50"/>
    <w:qFormat/>
    <w:rsid w:val="00E319F3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E319F3"/>
    <w:rPr>
      <w:sz w:val="22"/>
    </w:rPr>
  </w:style>
  <w:style w:type="character" w:customStyle="1" w:styleId="ListLabel52">
    <w:name w:val="ListLabel 52"/>
    <w:qFormat/>
    <w:rsid w:val="00E319F3"/>
    <w:rPr>
      <w:b/>
      <w:sz w:val="22"/>
      <w:szCs w:val="22"/>
    </w:rPr>
  </w:style>
  <w:style w:type="character" w:customStyle="1" w:styleId="ListLabel53">
    <w:name w:val="ListLabel 53"/>
    <w:qFormat/>
    <w:rsid w:val="00E319F3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E319F3"/>
    <w:rPr>
      <w:rFonts w:cs="Times New Roman"/>
      <w:sz w:val="22"/>
    </w:rPr>
  </w:style>
  <w:style w:type="character" w:customStyle="1" w:styleId="ListLabel55">
    <w:name w:val="ListLabel 55"/>
    <w:qFormat/>
    <w:rsid w:val="00E319F3"/>
    <w:rPr>
      <w:rFonts w:cs="Times New Roman"/>
    </w:rPr>
  </w:style>
  <w:style w:type="character" w:customStyle="1" w:styleId="ListLabel56">
    <w:name w:val="ListLabel 56"/>
    <w:qFormat/>
    <w:rsid w:val="00E319F3"/>
    <w:rPr>
      <w:rFonts w:cs="Times New Roman"/>
    </w:rPr>
  </w:style>
  <w:style w:type="character" w:customStyle="1" w:styleId="ListLabel57">
    <w:name w:val="ListLabel 57"/>
    <w:qFormat/>
    <w:rsid w:val="00E319F3"/>
    <w:rPr>
      <w:rFonts w:cs="Times New Roman"/>
    </w:rPr>
  </w:style>
  <w:style w:type="character" w:customStyle="1" w:styleId="ListLabel58">
    <w:name w:val="ListLabel 58"/>
    <w:qFormat/>
    <w:rsid w:val="00E319F3"/>
    <w:rPr>
      <w:rFonts w:cs="Times New Roman"/>
    </w:rPr>
  </w:style>
  <w:style w:type="character" w:customStyle="1" w:styleId="ListLabel59">
    <w:name w:val="ListLabel 59"/>
    <w:qFormat/>
    <w:rsid w:val="00E319F3"/>
    <w:rPr>
      <w:rFonts w:cs="Times New Roman"/>
    </w:rPr>
  </w:style>
  <w:style w:type="character" w:customStyle="1" w:styleId="ListLabel60">
    <w:name w:val="ListLabel 60"/>
    <w:qFormat/>
    <w:rsid w:val="00E319F3"/>
    <w:rPr>
      <w:rFonts w:cs="Times New Roman"/>
    </w:rPr>
  </w:style>
  <w:style w:type="character" w:customStyle="1" w:styleId="ListLabel61">
    <w:name w:val="ListLabel 61"/>
    <w:qFormat/>
    <w:rsid w:val="00E319F3"/>
    <w:rPr>
      <w:rFonts w:cs="Times New Roman"/>
    </w:rPr>
  </w:style>
  <w:style w:type="character" w:customStyle="1" w:styleId="ListLabel62">
    <w:name w:val="ListLabel 62"/>
    <w:qFormat/>
    <w:rsid w:val="00E319F3"/>
    <w:rPr>
      <w:spacing w:val="-1"/>
      <w:sz w:val="22"/>
    </w:rPr>
  </w:style>
  <w:style w:type="character" w:customStyle="1" w:styleId="ListLabel63">
    <w:name w:val="ListLabel 63"/>
    <w:qFormat/>
    <w:rsid w:val="00E319F3"/>
    <w:rPr>
      <w:sz w:val="22"/>
    </w:rPr>
  </w:style>
  <w:style w:type="character" w:customStyle="1" w:styleId="ListLabel64">
    <w:name w:val="ListLabel 64"/>
    <w:qFormat/>
    <w:rsid w:val="00E319F3"/>
    <w:rPr>
      <w:rFonts w:cs="Courier New"/>
    </w:rPr>
  </w:style>
  <w:style w:type="character" w:customStyle="1" w:styleId="ListLabel65">
    <w:name w:val="ListLabel 65"/>
    <w:qFormat/>
    <w:rsid w:val="00E319F3"/>
    <w:rPr>
      <w:rFonts w:cs="Courier New"/>
    </w:rPr>
  </w:style>
  <w:style w:type="character" w:customStyle="1" w:styleId="ListLabel66">
    <w:name w:val="ListLabel 66"/>
    <w:qFormat/>
    <w:rsid w:val="00E319F3"/>
    <w:rPr>
      <w:rFonts w:cs="Courier New"/>
    </w:rPr>
  </w:style>
  <w:style w:type="character" w:customStyle="1" w:styleId="ListLabel67">
    <w:name w:val="ListLabel 67"/>
    <w:qFormat/>
    <w:rsid w:val="00E319F3"/>
    <w:rPr>
      <w:rFonts w:cs="Courier New"/>
    </w:rPr>
  </w:style>
  <w:style w:type="character" w:customStyle="1" w:styleId="ListLabel68">
    <w:name w:val="ListLabel 68"/>
    <w:qFormat/>
    <w:rsid w:val="00E319F3"/>
    <w:rPr>
      <w:rFonts w:cs="Courier New"/>
    </w:rPr>
  </w:style>
  <w:style w:type="character" w:customStyle="1" w:styleId="ListLabel69">
    <w:name w:val="ListLabel 69"/>
    <w:qFormat/>
    <w:rsid w:val="00E319F3"/>
    <w:rPr>
      <w:rFonts w:cs="Courier New"/>
    </w:rPr>
  </w:style>
  <w:style w:type="character" w:customStyle="1" w:styleId="ListLabel70">
    <w:name w:val="ListLabel 70"/>
    <w:qFormat/>
    <w:rsid w:val="00E319F3"/>
    <w:rPr>
      <w:rFonts w:cs="Courier New"/>
    </w:rPr>
  </w:style>
  <w:style w:type="character" w:customStyle="1" w:styleId="ListLabel71">
    <w:name w:val="ListLabel 71"/>
    <w:qFormat/>
    <w:rsid w:val="00E319F3"/>
    <w:rPr>
      <w:rFonts w:cs="Courier New"/>
    </w:rPr>
  </w:style>
  <w:style w:type="character" w:customStyle="1" w:styleId="ListLabel72">
    <w:name w:val="ListLabel 72"/>
    <w:qFormat/>
    <w:rsid w:val="00E319F3"/>
    <w:rPr>
      <w:rFonts w:cs="Courier New"/>
    </w:rPr>
  </w:style>
  <w:style w:type="character" w:customStyle="1" w:styleId="ListLabel73">
    <w:name w:val="ListLabel 73"/>
    <w:qFormat/>
    <w:rsid w:val="00E319F3"/>
    <w:rPr>
      <w:sz w:val="28"/>
    </w:rPr>
  </w:style>
  <w:style w:type="character" w:customStyle="1" w:styleId="ListLabel74">
    <w:name w:val="ListLabel 74"/>
    <w:qFormat/>
    <w:rsid w:val="00E319F3"/>
    <w:rPr>
      <w:b w:val="0"/>
      <w:i w:val="0"/>
      <w:sz w:val="28"/>
    </w:rPr>
  </w:style>
  <w:style w:type="character" w:customStyle="1" w:styleId="ListLabel75">
    <w:name w:val="ListLabel 75"/>
    <w:qFormat/>
    <w:rsid w:val="00E319F3"/>
    <w:rPr>
      <w:rFonts w:eastAsia="Calibri"/>
    </w:rPr>
  </w:style>
  <w:style w:type="character" w:customStyle="1" w:styleId="ListLabel76">
    <w:name w:val="ListLabel 76"/>
    <w:qFormat/>
    <w:rsid w:val="00E319F3"/>
    <w:rPr>
      <w:rFonts w:cs="Courier New"/>
    </w:rPr>
  </w:style>
  <w:style w:type="character" w:customStyle="1" w:styleId="ListLabel77">
    <w:name w:val="ListLabel 77"/>
    <w:qFormat/>
    <w:rsid w:val="00E319F3"/>
    <w:rPr>
      <w:rFonts w:cs="Courier New"/>
    </w:rPr>
  </w:style>
  <w:style w:type="character" w:customStyle="1" w:styleId="ListLabel78">
    <w:name w:val="ListLabel 78"/>
    <w:qFormat/>
    <w:rsid w:val="00E319F3"/>
    <w:rPr>
      <w:rFonts w:cs="Courier New"/>
    </w:rPr>
  </w:style>
  <w:style w:type="character" w:customStyle="1" w:styleId="ListLabel79">
    <w:name w:val="ListLabel 79"/>
    <w:qFormat/>
    <w:rsid w:val="00E319F3"/>
    <w:rPr>
      <w:sz w:val="22"/>
    </w:rPr>
  </w:style>
  <w:style w:type="character" w:customStyle="1" w:styleId="ListLabel80">
    <w:name w:val="ListLabel 80"/>
    <w:qFormat/>
    <w:rsid w:val="00E319F3"/>
  </w:style>
  <w:style w:type="character" w:customStyle="1" w:styleId="ListLabel81">
    <w:name w:val="ListLabel 81"/>
    <w:qFormat/>
    <w:rsid w:val="00E319F3"/>
    <w:rPr>
      <w:sz w:val="22"/>
      <w:szCs w:val="22"/>
    </w:rPr>
  </w:style>
  <w:style w:type="character" w:customStyle="1" w:styleId="ListLabel82">
    <w:name w:val="ListLabel 82"/>
    <w:qFormat/>
    <w:rsid w:val="00E319F3"/>
    <w:rPr>
      <w:sz w:val="22"/>
    </w:rPr>
  </w:style>
  <w:style w:type="character" w:customStyle="1" w:styleId="ListLabel83">
    <w:name w:val="ListLabel 83"/>
    <w:qFormat/>
    <w:rsid w:val="00E319F3"/>
  </w:style>
  <w:style w:type="character" w:customStyle="1" w:styleId="ListLabel84">
    <w:name w:val="ListLabel 84"/>
    <w:qFormat/>
    <w:rsid w:val="00E319F3"/>
    <w:rPr>
      <w:sz w:val="22"/>
      <w:szCs w:val="22"/>
    </w:rPr>
  </w:style>
  <w:style w:type="character" w:customStyle="1" w:styleId="ListLabel131">
    <w:name w:val="ListLabel 131"/>
    <w:qFormat/>
    <w:rsid w:val="00E319F3"/>
    <w:rPr>
      <w:rFonts w:eastAsia="Times New Roman" w:cs="Times New Roman"/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29">
    <w:name w:val="ListLabel 129"/>
    <w:qFormat/>
    <w:rsid w:val="00E319F3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0">
    <w:name w:val="ListLabel 130"/>
    <w:qFormat/>
    <w:rsid w:val="00E319F3"/>
    <w:rPr>
      <w:rFonts w:eastAsia="Times New Roman" w:cs="Times New Roman"/>
      <w:i/>
      <w:iCs/>
      <w:color w:val="0000FF"/>
      <w:sz w:val="22"/>
      <w:szCs w:val="22"/>
      <w:u w:val="single"/>
    </w:rPr>
  </w:style>
  <w:style w:type="character" w:customStyle="1" w:styleId="ListLabel132">
    <w:name w:val="ListLabel 132"/>
    <w:qFormat/>
    <w:rPr>
      <w:b w:val="0"/>
      <w:bCs w:val="0"/>
      <w:sz w:val="22"/>
      <w:szCs w:val="22"/>
    </w:rPr>
  </w:style>
  <w:style w:type="character" w:customStyle="1" w:styleId="ListLabel133">
    <w:name w:val="ListLabel 133"/>
    <w:qFormat/>
    <w:rPr>
      <w:b w:val="0"/>
      <w:bCs w:val="0"/>
      <w:sz w:val="22"/>
      <w:szCs w:val="22"/>
    </w:rPr>
  </w:style>
  <w:style w:type="character" w:customStyle="1" w:styleId="ListLabel134">
    <w:name w:val="ListLabel 134"/>
    <w:qFormat/>
    <w:rPr>
      <w:b w:val="0"/>
      <w:bCs w:val="0"/>
      <w:sz w:val="22"/>
      <w:szCs w:val="22"/>
    </w:rPr>
  </w:style>
  <w:style w:type="character" w:customStyle="1" w:styleId="ListLabel135">
    <w:name w:val="ListLabel 135"/>
    <w:qFormat/>
    <w:rPr>
      <w:b w:val="0"/>
      <w:bCs w:val="0"/>
      <w:sz w:val="22"/>
      <w:szCs w:val="22"/>
    </w:rPr>
  </w:style>
  <w:style w:type="character" w:customStyle="1" w:styleId="ListLabel136">
    <w:name w:val="ListLabel 136"/>
    <w:qFormat/>
    <w:rPr>
      <w:b w:val="0"/>
      <w:bCs w:val="0"/>
      <w:sz w:val="22"/>
      <w:szCs w:val="22"/>
    </w:rPr>
  </w:style>
  <w:style w:type="character" w:customStyle="1" w:styleId="ListLabel137">
    <w:name w:val="ListLabel 137"/>
    <w:qFormat/>
    <w:rPr>
      <w:b w:val="0"/>
      <w:bCs w:val="0"/>
      <w:sz w:val="22"/>
      <w:szCs w:val="22"/>
    </w:rPr>
  </w:style>
  <w:style w:type="character" w:customStyle="1" w:styleId="ListLabel138">
    <w:name w:val="ListLabel 138"/>
    <w:qFormat/>
    <w:rPr>
      <w:b w:val="0"/>
      <w:bCs w:val="0"/>
      <w:sz w:val="22"/>
      <w:szCs w:val="22"/>
    </w:rPr>
  </w:style>
  <w:style w:type="character" w:customStyle="1" w:styleId="ListLabel139">
    <w:name w:val="ListLabel 139"/>
    <w:qFormat/>
    <w:rPr>
      <w:b w:val="0"/>
      <w:bCs w:val="0"/>
      <w:sz w:val="22"/>
      <w:szCs w:val="22"/>
    </w:rPr>
  </w:style>
  <w:style w:type="character" w:customStyle="1" w:styleId="ListLabel140">
    <w:name w:val="ListLabel 140"/>
    <w:qFormat/>
    <w:rPr>
      <w:b w:val="0"/>
      <w:bCs w:val="0"/>
      <w:sz w:val="22"/>
      <w:szCs w:val="22"/>
    </w:rPr>
  </w:style>
  <w:style w:type="character" w:customStyle="1" w:styleId="ListLabel141">
    <w:name w:val="ListLabel 141"/>
    <w:qFormat/>
    <w:rPr>
      <w:b w:val="0"/>
      <w:bCs w:val="0"/>
      <w:sz w:val="22"/>
      <w:szCs w:val="22"/>
    </w:rPr>
  </w:style>
  <w:style w:type="character" w:customStyle="1" w:styleId="ListLabel142">
    <w:name w:val="ListLabel 142"/>
    <w:qFormat/>
    <w:rPr>
      <w:b w:val="0"/>
      <w:bCs w:val="0"/>
      <w:sz w:val="22"/>
      <w:szCs w:val="22"/>
    </w:rPr>
  </w:style>
  <w:style w:type="character" w:customStyle="1" w:styleId="ListLabel143">
    <w:name w:val="ListLabel 143"/>
    <w:qFormat/>
    <w:rPr>
      <w:b w:val="0"/>
      <w:bCs w:val="0"/>
      <w:sz w:val="22"/>
      <w:szCs w:val="22"/>
    </w:rPr>
  </w:style>
  <w:style w:type="character" w:customStyle="1" w:styleId="ListLabel144">
    <w:name w:val="ListLabel 144"/>
    <w:qFormat/>
    <w:rPr>
      <w:b w:val="0"/>
      <w:bCs w:val="0"/>
      <w:sz w:val="22"/>
      <w:szCs w:val="22"/>
    </w:rPr>
  </w:style>
  <w:style w:type="character" w:customStyle="1" w:styleId="ListLabel145">
    <w:name w:val="ListLabel 145"/>
    <w:qFormat/>
    <w:rPr>
      <w:b w:val="0"/>
      <w:bCs w:val="0"/>
      <w:sz w:val="22"/>
      <w:szCs w:val="22"/>
    </w:rPr>
  </w:style>
  <w:style w:type="character" w:customStyle="1" w:styleId="ListLabel146">
    <w:name w:val="ListLabel 146"/>
    <w:qFormat/>
    <w:rPr>
      <w:b w:val="0"/>
      <w:bCs w:val="0"/>
      <w:sz w:val="22"/>
      <w:szCs w:val="22"/>
    </w:rPr>
  </w:style>
  <w:style w:type="character" w:customStyle="1" w:styleId="ListLabel147">
    <w:name w:val="ListLabel 147"/>
    <w:qFormat/>
    <w:rPr>
      <w:b w:val="0"/>
      <w:bCs w:val="0"/>
      <w:sz w:val="22"/>
      <w:szCs w:val="22"/>
    </w:rPr>
  </w:style>
  <w:style w:type="character" w:customStyle="1" w:styleId="ListLabel148">
    <w:name w:val="ListLabel 148"/>
    <w:qFormat/>
    <w:rPr>
      <w:b w:val="0"/>
      <w:bCs w:val="0"/>
      <w:sz w:val="22"/>
      <w:szCs w:val="22"/>
    </w:rPr>
  </w:style>
  <w:style w:type="character" w:customStyle="1" w:styleId="ListLabel149">
    <w:name w:val="ListLabel 149"/>
    <w:qFormat/>
    <w:rPr>
      <w:b w:val="0"/>
      <w:bCs w:val="0"/>
      <w:sz w:val="22"/>
      <w:szCs w:val="22"/>
    </w:rPr>
  </w:style>
  <w:style w:type="character" w:customStyle="1" w:styleId="ListLabel150">
    <w:name w:val="ListLabel 150"/>
    <w:qFormat/>
    <w:rPr>
      <w:sz w:val="22"/>
    </w:rPr>
  </w:style>
  <w:style w:type="character" w:customStyle="1" w:styleId="ListLabel151">
    <w:name w:val="ListLabel 151"/>
    <w:qFormat/>
    <w:rPr>
      <w:b w:val="0"/>
    </w:rPr>
  </w:style>
  <w:style w:type="character" w:customStyle="1" w:styleId="ListLabel152">
    <w:name w:val="ListLabel 152"/>
    <w:qFormat/>
    <w:rPr>
      <w:i/>
      <w:iCs/>
      <w:color w:val="0000FF"/>
      <w:sz w:val="22"/>
      <w:szCs w:val="22"/>
      <w:u w:val="single"/>
    </w:rPr>
  </w:style>
  <w:style w:type="character" w:customStyle="1" w:styleId="ListLabel153">
    <w:name w:val="ListLabel 153"/>
    <w:qFormat/>
    <w:rPr>
      <w:rFonts w:eastAsia="Arial Unicode MS"/>
      <w:i/>
      <w:iCs/>
      <w:sz w:val="22"/>
      <w:szCs w:val="22"/>
    </w:rPr>
  </w:style>
  <w:style w:type="character" w:customStyle="1" w:styleId="ListLabel154">
    <w:name w:val="ListLabel 154"/>
    <w:qFormat/>
    <w:rPr>
      <w:rFonts w:eastAsia="Arial Unicode MS"/>
      <w:sz w:val="22"/>
      <w:szCs w:val="22"/>
    </w:rPr>
  </w:style>
  <w:style w:type="character" w:customStyle="1" w:styleId="ListLabel155">
    <w:name w:val="ListLabel 155"/>
    <w:qFormat/>
    <w:rPr>
      <w:b w:val="0"/>
      <w:bCs w:val="0"/>
      <w:i/>
      <w:iCs/>
      <w:color w:val="0000FF"/>
      <w:sz w:val="22"/>
      <w:szCs w:val="22"/>
      <w:u w:val="single"/>
    </w:rPr>
  </w:style>
  <w:style w:type="character" w:customStyle="1" w:styleId="ListLabel156">
    <w:name w:val="ListLabel 156"/>
    <w:qFormat/>
    <w:rPr>
      <w:rFonts w:cs="Times New Roman"/>
      <w:i/>
      <w:iCs/>
      <w:color w:val="0000FF"/>
      <w:sz w:val="24"/>
      <w:szCs w:val="24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Заголовок1"/>
    <w:basedOn w:val="a"/>
    <w:link w:val="12"/>
    <w:qFormat/>
    <w:rsid w:val="00E319F3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4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link w:val="1b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link w:val="1f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1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7696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10483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9/p491780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l/17/m299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8/m49076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6BB9-AC71-42B0-AFD0-FBE3FCBB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4755</Characters>
  <Application>Microsoft Office Word</Application>
  <DocSecurity>0</DocSecurity>
  <Lines>39</Lines>
  <Paragraphs>11</Paragraphs>
  <ScaleCrop>false</ScaleCrop>
  <Company>Microsoft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5</cp:revision>
  <cp:lastPrinted>2019-07-08T11:05:00Z</cp:lastPrinted>
  <dcterms:created xsi:type="dcterms:W3CDTF">2020-02-26T06:34:00Z</dcterms:created>
  <dcterms:modified xsi:type="dcterms:W3CDTF">2020-03-31T11:33:00Z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